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37" w:rsidRDefault="00B43837">
      <w:pPr>
        <w:rPr>
          <w:rFonts w:ascii="Tahoma" w:hAnsi="Tahoma" w:cs="Tahoma"/>
          <w:b/>
          <w:sz w:val="20"/>
          <w:szCs w:val="20"/>
        </w:rPr>
      </w:pPr>
    </w:p>
    <w:p w:rsidR="0092788B" w:rsidRPr="00B43837" w:rsidRDefault="00B43837">
      <w:pPr>
        <w:rPr>
          <w:rFonts w:ascii="Tahoma" w:hAnsi="Tahoma" w:cs="Tahoma"/>
          <w:b/>
          <w:sz w:val="20"/>
          <w:szCs w:val="20"/>
        </w:rPr>
      </w:pPr>
      <w:r w:rsidRPr="00B43837">
        <w:rPr>
          <w:rFonts w:ascii="Tahoma" w:hAnsi="Tahoma" w:cs="Tahoma"/>
          <w:b/>
          <w:sz w:val="20"/>
          <w:szCs w:val="20"/>
        </w:rPr>
        <w:t xml:space="preserve">BRIEF 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3837" w:rsidRPr="00B43837" w:rsidTr="008B7106">
        <w:tc>
          <w:tcPr>
            <w:tcW w:w="9212" w:type="dxa"/>
            <w:gridSpan w:val="2"/>
          </w:tcPr>
          <w:p w:rsidR="00B43837" w:rsidRPr="00B43837" w:rsidRDefault="00B438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837">
              <w:rPr>
                <w:rFonts w:ascii="Tahoma" w:hAnsi="Tahoma" w:cs="Tahoma"/>
                <w:b/>
                <w:sz w:val="20"/>
                <w:szCs w:val="20"/>
              </w:rPr>
              <w:t>INFORMACJE PODSTAWOWE</w:t>
            </w: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firmy</w:t>
            </w:r>
          </w:p>
        </w:tc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kontaktowa</w:t>
            </w:r>
          </w:p>
        </w:tc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4606" w:type="dxa"/>
          </w:tcPr>
          <w:p w:rsidR="00B43837" w:rsidRPr="00B43837" w:rsidRDefault="00B438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 w:rsidP="00B438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954D86">
              <w:rPr>
                <w:rFonts w:ascii="Tahoma" w:hAnsi="Tahoma" w:cs="Tahoma"/>
                <w:sz w:val="20"/>
                <w:szCs w:val="20"/>
              </w:rPr>
              <w:t>jaki sposób do nas trafiłaś/-eś?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3837" w:rsidRDefault="00B43837" w:rsidP="00B43837">
      <w:pPr>
        <w:tabs>
          <w:tab w:val="left" w:pos="2140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3837" w:rsidRPr="00B43837" w:rsidTr="00D46F95">
        <w:tc>
          <w:tcPr>
            <w:tcW w:w="9212" w:type="dxa"/>
            <w:gridSpan w:val="2"/>
          </w:tcPr>
          <w:p w:rsidR="00B43837" w:rsidRPr="00B43837" w:rsidRDefault="00B43837" w:rsidP="00D46F9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837">
              <w:rPr>
                <w:rFonts w:ascii="Tahoma" w:hAnsi="Tahoma" w:cs="Tahoma"/>
                <w:b/>
                <w:sz w:val="20"/>
                <w:szCs w:val="20"/>
              </w:rPr>
              <w:t xml:space="preserve">INFORMACJE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 TWOJEJ MARCE/FIRMIE</w:t>
            </w:r>
          </w:p>
        </w:tc>
      </w:tr>
      <w:tr w:rsidR="00B43837" w:rsidRPr="00B43837" w:rsidTr="00D46F95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Jakie są unikalne wartości marki/firmy?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D46F95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 oferuje marka/firma? 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D46F95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 marka komunikuje się z klientami/pracowni</w:t>
            </w:r>
            <w:r w:rsidR="00954D86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ami?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C34649">
        <w:trPr>
          <w:trHeight w:val="721"/>
        </w:trPr>
        <w:tc>
          <w:tcPr>
            <w:tcW w:w="4606" w:type="dxa"/>
          </w:tcPr>
          <w:p w:rsidR="00B43837" w:rsidRDefault="00C34649" w:rsidP="00C34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B43837">
              <w:rPr>
                <w:rFonts w:ascii="Tahoma" w:hAnsi="Tahoma" w:cs="Tahoma"/>
                <w:sz w:val="20"/>
                <w:szCs w:val="20"/>
              </w:rPr>
              <w:t>odatkowe informacje na temat marki/firmy</w:t>
            </w:r>
            <w:r>
              <w:rPr>
                <w:rFonts w:ascii="Tahoma" w:hAnsi="Tahoma" w:cs="Tahoma"/>
                <w:sz w:val="20"/>
                <w:szCs w:val="20"/>
              </w:rPr>
              <w:t>, które są ważne z punktu widzenia naszej przyszłej współpracy</w:t>
            </w:r>
            <w:r w:rsidR="00B4383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3837" w:rsidRDefault="00B43837" w:rsidP="00B43837">
      <w:pPr>
        <w:tabs>
          <w:tab w:val="left" w:pos="2140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3837" w:rsidRPr="00B43837" w:rsidTr="00D46F95">
        <w:tc>
          <w:tcPr>
            <w:tcW w:w="9212" w:type="dxa"/>
            <w:gridSpan w:val="2"/>
          </w:tcPr>
          <w:p w:rsidR="00B43837" w:rsidRPr="00B43837" w:rsidRDefault="00B43837" w:rsidP="00B438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43837">
              <w:rPr>
                <w:rFonts w:ascii="Tahoma" w:hAnsi="Tahoma" w:cs="Tahoma"/>
                <w:b/>
                <w:sz w:val="20"/>
                <w:szCs w:val="20"/>
              </w:rPr>
              <w:t xml:space="preserve">INFORMACJE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 ZLECENIU</w:t>
            </w:r>
          </w:p>
        </w:tc>
      </w:tr>
      <w:tr w:rsidR="00B43837" w:rsidRPr="00B43837" w:rsidTr="00D46F95">
        <w:tc>
          <w:tcPr>
            <w:tcW w:w="4606" w:type="dxa"/>
          </w:tcPr>
          <w:p w:rsidR="00B43837" w:rsidRPr="00B43837" w:rsidRDefault="00B43837" w:rsidP="00B438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jest przedmiotem zapytania ofertowego?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D46F95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Jaki cel chcesz osiągnąć?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D46F95">
        <w:tc>
          <w:tcPr>
            <w:tcW w:w="4606" w:type="dxa"/>
          </w:tcPr>
          <w:p w:rsid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Czego chcesz uniknąć?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D46F95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Jaka jest grupa docelowa?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D46F95">
        <w:tc>
          <w:tcPr>
            <w:tcW w:w="4606" w:type="dxa"/>
          </w:tcPr>
          <w:p w:rsid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mają</w:t>
            </w:r>
            <w:r w:rsidR="00A2120E">
              <w:rPr>
                <w:rFonts w:ascii="Tahoma" w:hAnsi="Tahoma" w:cs="Tahoma"/>
                <w:sz w:val="20"/>
                <w:szCs w:val="20"/>
              </w:rPr>
              <w:t xml:space="preserve"> czuć odbiorcy naszej komunikacji?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Jakie działania podejmowałaś/-eś do tej pory?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Jaki jest przewidziany budżet? 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Jaki jest termin realizacji?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837" w:rsidRPr="00B43837" w:rsidTr="00B43837">
        <w:tc>
          <w:tcPr>
            <w:tcW w:w="4606" w:type="dxa"/>
          </w:tcPr>
          <w:p w:rsid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ważne informacje</w:t>
            </w:r>
          </w:p>
        </w:tc>
        <w:tc>
          <w:tcPr>
            <w:tcW w:w="4606" w:type="dxa"/>
          </w:tcPr>
          <w:p w:rsidR="00B43837" w:rsidRPr="00B43837" w:rsidRDefault="00B43837" w:rsidP="00D46F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120E" w:rsidRDefault="00A2120E" w:rsidP="00B43837">
      <w:pPr>
        <w:tabs>
          <w:tab w:val="left" w:pos="2140"/>
        </w:tabs>
        <w:rPr>
          <w:rFonts w:ascii="Tahoma" w:hAnsi="Tahoma" w:cs="Tahoma"/>
          <w:sz w:val="20"/>
          <w:szCs w:val="20"/>
        </w:rPr>
      </w:pPr>
    </w:p>
    <w:p w:rsidR="00A2120E" w:rsidRPr="00B43837" w:rsidRDefault="00A2120E" w:rsidP="00B43837">
      <w:pPr>
        <w:tabs>
          <w:tab w:val="left" w:pos="21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Załączniki do </w:t>
      </w:r>
      <w:proofErr w:type="spellStart"/>
      <w:r>
        <w:rPr>
          <w:rFonts w:ascii="Tahoma" w:hAnsi="Tahoma" w:cs="Tahoma"/>
          <w:sz w:val="20"/>
          <w:szCs w:val="20"/>
        </w:rPr>
        <w:t>briefa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sectPr w:rsidR="00A2120E" w:rsidRPr="00B43837" w:rsidSect="000E48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9E" w:rsidRDefault="00595C9E" w:rsidP="00B43837">
      <w:pPr>
        <w:spacing w:after="0" w:line="240" w:lineRule="auto"/>
      </w:pPr>
      <w:r>
        <w:separator/>
      </w:r>
    </w:p>
  </w:endnote>
  <w:endnote w:type="continuationSeparator" w:id="0">
    <w:p w:rsidR="00595C9E" w:rsidRDefault="00595C9E" w:rsidP="00B4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9E" w:rsidRDefault="00595C9E" w:rsidP="00B43837">
      <w:pPr>
        <w:spacing w:after="0" w:line="240" w:lineRule="auto"/>
      </w:pPr>
      <w:r>
        <w:separator/>
      </w:r>
    </w:p>
  </w:footnote>
  <w:footnote w:type="continuationSeparator" w:id="0">
    <w:p w:rsidR="00595C9E" w:rsidRDefault="00595C9E" w:rsidP="00B4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37" w:rsidRDefault="00B43837">
    <w:pPr>
      <w:pStyle w:val="Nagwek"/>
    </w:pPr>
    <w:r>
      <w:rPr>
        <w:noProof/>
        <w:lang w:eastAsia="pl-PL"/>
      </w:rPr>
      <w:drawing>
        <wp:inline distT="0" distB="0" distL="0" distR="0">
          <wp:extent cx="1539026" cy="59528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now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33" cy="59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43837"/>
    <w:rsid w:val="000E48E4"/>
    <w:rsid w:val="00595C9E"/>
    <w:rsid w:val="005E3927"/>
    <w:rsid w:val="00836739"/>
    <w:rsid w:val="0092788B"/>
    <w:rsid w:val="00954D86"/>
    <w:rsid w:val="00A2120E"/>
    <w:rsid w:val="00A96368"/>
    <w:rsid w:val="00B43837"/>
    <w:rsid w:val="00C34649"/>
    <w:rsid w:val="00E9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837"/>
  </w:style>
  <w:style w:type="paragraph" w:styleId="Stopka">
    <w:name w:val="footer"/>
    <w:basedOn w:val="Normalny"/>
    <w:link w:val="StopkaZnak"/>
    <w:uiPriority w:val="99"/>
    <w:unhideWhenUsed/>
    <w:rsid w:val="00B4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837"/>
  </w:style>
  <w:style w:type="table" w:styleId="Tabela-Siatka">
    <w:name w:val="Table Grid"/>
    <w:basedOn w:val="Standardowy"/>
    <w:uiPriority w:val="59"/>
    <w:rsid w:val="00B4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2019-06-17T12:29:00Z</dcterms:created>
  <dcterms:modified xsi:type="dcterms:W3CDTF">2019-06-17T13:10:00Z</dcterms:modified>
</cp:coreProperties>
</file>